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17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777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Джам</w:t>
      </w:r>
      <w:r>
        <w:rPr>
          <w:rFonts w:ascii="Times New Roman CYR" w:eastAsia="Times New Roman CYR" w:hAnsi="Times New Roman CYR" w:cs="Times New Roman CYR"/>
          <w:b/>
          <w:bCs/>
        </w:rPr>
        <w:t xml:space="preserve">олова </w:t>
      </w:r>
      <w:r>
        <w:rPr>
          <w:rFonts w:ascii="Times New Roman CYR" w:eastAsia="Times New Roman CYR" w:hAnsi="Times New Roman CYR" w:cs="Times New Roman CYR"/>
          <w:b/>
          <w:bCs/>
        </w:rPr>
        <w:t>Навзамона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Неъматхуджаевича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0rplc-6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Джамолов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1rplc-13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3069761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Джамолов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Джамолов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Джамолов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Джамолов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Джам</w:t>
      </w:r>
      <w:r>
        <w:rPr>
          <w:rFonts w:ascii="Times New Roman CYR" w:eastAsia="Times New Roman CYR" w:hAnsi="Times New Roman CYR" w:cs="Times New Roman CYR"/>
          <w:b/>
          <w:bCs/>
        </w:rPr>
        <w:t>олова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Навзамона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Неъматхуджаевича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одной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и шестисот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16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0412365400765007772420138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2rplc-31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6">
    <w:name w:val="cat-UserDefined grp-20 rplc-6"/>
    <w:basedOn w:val="DefaultParagraphFont"/>
  </w:style>
  <w:style w:type="character" w:customStyle="1" w:styleId="cat-UserDefinedgrp-21rplc-13">
    <w:name w:val="cat-UserDefined grp-21 rplc-13"/>
    <w:basedOn w:val="DefaultParagraphFont"/>
  </w:style>
  <w:style w:type="character" w:customStyle="1" w:styleId="cat-UserDefinedgrp-22rplc-31">
    <w:name w:val="cat-UserDefined grp-22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